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9F625" w14:textId="03359D15" w:rsidR="00401734" w:rsidRPr="00267585" w:rsidRDefault="00401734" w:rsidP="00267585">
      <w:pPr>
        <w:tabs>
          <w:tab w:val="left" w:pos="0"/>
        </w:tabs>
        <w:spacing w:after="0"/>
        <w:ind w:right="-590"/>
        <w:rPr>
          <w:noProof/>
        </w:rPr>
      </w:pPr>
      <w:r w:rsidRPr="00255BC8">
        <w:rPr>
          <w:rFonts w:ascii="Franklin Gothic Medium" w:hAnsi="Franklin Gothic Medium"/>
          <w:sz w:val="24"/>
          <w:szCs w:val="24"/>
        </w:rPr>
        <w:t xml:space="preserve"> </w:t>
      </w:r>
      <w:r w:rsidR="009B4785">
        <w:rPr>
          <w:rFonts w:ascii="Franklin Gothic Demi" w:hAnsi="Franklin Gothic Demi"/>
          <w:noProof/>
          <w:sz w:val="24"/>
          <w:szCs w:val="24"/>
        </w:rPr>
        <w:drawing>
          <wp:anchor distT="0" distB="0" distL="114300" distR="114300" simplePos="0" relativeHeight="251660288" behindDoc="0" locked="1" layoutInCell="1" allowOverlap="1" wp14:anchorId="1239D504" wp14:editId="167A29B4">
            <wp:simplePos x="0" y="0"/>
            <wp:positionH relativeFrom="margin">
              <wp:align>center</wp:align>
            </wp:positionH>
            <wp:positionV relativeFrom="page">
              <wp:posOffset>407670</wp:posOffset>
            </wp:positionV>
            <wp:extent cx="6478270" cy="1038860"/>
            <wp:effectExtent l="0" t="0" r="0" b="8890"/>
            <wp:wrapThrough wrapText="bothSides">
              <wp:wrapPolygon edited="0">
                <wp:start x="1143" y="0"/>
                <wp:lineTo x="699" y="1188"/>
                <wp:lineTo x="0" y="5149"/>
                <wp:lineTo x="0" y="15051"/>
                <wp:lineTo x="445" y="19012"/>
                <wp:lineTo x="1080" y="21389"/>
                <wp:lineTo x="1143" y="21389"/>
                <wp:lineTo x="2223" y="21389"/>
                <wp:lineTo x="2350" y="21389"/>
                <wp:lineTo x="2985" y="19012"/>
                <wp:lineTo x="21532" y="16636"/>
                <wp:lineTo x="21532" y="5545"/>
                <wp:lineTo x="2287" y="0"/>
                <wp:lineTo x="1143" y="0"/>
              </wp:wrapPolygon>
            </wp:wrapThrough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27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E477C4" w14:textId="7C86211B" w:rsidR="00267585" w:rsidRPr="00AD723F" w:rsidRDefault="00401734" w:rsidP="00267585">
      <w:pPr>
        <w:tabs>
          <w:tab w:val="left" w:pos="0"/>
          <w:tab w:val="left" w:pos="5103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AD723F">
        <w:rPr>
          <w:rFonts w:ascii="Franklin Gothic Book" w:hAnsi="Franklin Gothic Book"/>
          <w:sz w:val="24"/>
          <w:szCs w:val="24"/>
        </w:rPr>
        <w:tab/>
      </w:r>
      <w:r w:rsidR="00267585" w:rsidRPr="00AD723F">
        <w:rPr>
          <w:rFonts w:ascii="Franklin Gothic Book" w:hAnsi="Franklin Gothic Book"/>
          <w:sz w:val="24"/>
          <w:szCs w:val="24"/>
        </w:rPr>
        <w:t>Anrede</w:t>
      </w:r>
    </w:p>
    <w:p w14:paraId="051647ED" w14:textId="1CD33F12" w:rsidR="00401734" w:rsidRPr="00AD723F" w:rsidRDefault="00267585" w:rsidP="00267585">
      <w:pPr>
        <w:tabs>
          <w:tab w:val="left" w:pos="0"/>
          <w:tab w:val="left" w:pos="5103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AD723F">
        <w:rPr>
          <w:rFonts w:ascii="Franklin Gothic Book" w:hAnsi="Franklin Gothic Book"/>
          <w:sz w:val="24"/>
          <w:szCs w:val="24"/>
        </w:rPr>
        <w:tab/>
      </w:r>
      <w:r w:rsidR="00401734" w:rsidRPr="00AD723F">
        <w:rPr>
          <w:rFonts w:ascii="Franklin Gothic Book" w:hAnsi="Franklin Gothic Book"/>
          <w:sz w:val="24"/>
          <w:szCs w:val="24"/>
        </w:rPr>
        <w:t>Name</w:t>
      </w:r>
    </w:p>
    <w:p w14:paraId="0964A6B0" w14:textId="142B1BCF" w:rsidR="00401734" w:rsidRPr="00AD723F" w:rsidRDefault="00401734" w:rsidP="00267585">
      <w:pPr>
        <w:tabs>
          <w:tab w:val="left" w:pos="0"/>
          <w:tab w:val="left" w:pos="5103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AD723F">
        <w:rPr>
          <w:rFonts w:ascii="Franklin Gothic Book" w:hAnsi="Franklin Gothic Book"/>
          <w:sz w:val="24"/>
          <w:szCs w:val="24"/>
        </w:rPr>
        <w:tab/>
      </w:r>
      <w:proofErr w:type="spellStart"/>
      <w:r w:rsidRPr="00AD723F">
        <w:rPr>
          <w:rFonts w:ascii="Franklin Gothic Book" w:hAnsi="Franklin Gothic Book"/>
          <w:sz w:val="24"/>
          <w:szCs w:val="24"/>
        </w:rPr>
        <w:t>Strasse</w:t>
      </w:r>
      <w:proofErr w:type="spellEnd"/>
    </w:p>
    <w:p w14:paraId="54D68ECB" w14:textId="3902B377" w:rsidR="00401734" w:rsidRPr="00AD723F" w:rsidRDefault="00401734" w:rsidP="00267585">
      <w:pPr>
        <w:tabs>
          <w:tab w:val="left" w:pos="0"/>
          <w:tab w:val="left" w:pos="5103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AD723F">
        <w:rPr>
          <w:rFonts w:ascii="Franklin Gothic Book" w:hAnsi="Franklin Gothic Book"/>
          <w:sz w:val="24"/>
          <w:szCs w:val="24"/>
        </w:rPr>
        <w:tab/>
      </w:r>
      <w:r w:rsidR="00127C9D" w:rsidRPr="00AD723F">
        <w:rPr>
          <w:rFonts w:ascii="Franklin Gothic Book" w:hAnsi="Franklin Gothic Book"/>
          <w:sz w:val="24"/>
          <w:szCs w:val="24"/>
        </w:rPr>
        <w:t>PLZ</w:t>
      </w:r>
      <w:r w:rsidRPr="00AD723F">
        <w:rPr>
          <w:rFonts w:ascii="Franklin Gothic Book" w:hAnsi="Franklin Gothic Book"/>
          <w:sz w:val="24"/>
          <w:szCs w:val="24"/>
        </w:rPr>
        <w:t xml:space="preserve"> / Ort</w:t>
      </w:r>
    </w:p>
    <w:p w14:paraId="069CFCF2" w14:textId="77777777" w:rsidR="00A46A9A" w:rsidRPr="00AD723F" w:rsidRDefault="00A46A9A" w:rsidP="00267585">
      <w:pPr>
        <w:tabs>
          <w:tab w:val="left" w:pos="0"/>
          <w:tab w:val="left" w:pos="5103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</w:p>
    <w:p w14:paraId="37ABA057" w14:textId="10F4C5A5" w:rsidR="00127C9D" w:rsidRPr="00AD723F" w:rsidRDefault="00127C9D" w:rsidP="00267585">
      <w:pPr>
        <w:tabs>
          <w:tab w:val="left" w:pos="0"/>
          <w:tab w:val="left" w:pos="5103"/>
        </w:tabs>
        <w:spacing w:after="0" w:line="360" w:lineRule="auto"/>
        <w:rPr>
          <w:rStyle w:val="Formatvorlage1Zchn"/>
          <w:rFonts w:ascii="Franklin Gothic Book" w:hAnsi="Franklin Gothic Book"/>
          <w:sz w:val="24"/>
          <w:szCs w:val="24"/>
        </w:rPr>
      </w:pPr>
      <w:r w:rsidRPr="00AD723F">
        <w:rPr>
          <w:rFonts w:ascii="Franklin Gothic Book" w:hAnsi="Franklin Gothic Book"/>
          <w:sz w:val="24"/>
          <w:szCs w:val="24"/>
        </w:rPr>
        <w:t xml:space="preserve">Langnau, </w:t>
      </w:r>
      <w:r w:rsidRPr="00AD723F">
        <w:rPr>
          <w:rStyle w:val="Formatvorlage1Zchn"/>
          <w:rFonts w:ascii="Franklin Gothic Book" w:hAnsi="Franklin Gothic Book"/>
          <w:sz w:val="24"/>
          <w:szCs w:val="24"/>
        </w:rPr>
        <w:fldChar w:fldCharType="begin"/>
      </w:r>
      <w:r w:rsidRPr="00AD723F">
        <w:rPr>
          <w:rStyle w:val="Formatvorlage1Zchn"/>
          <w:rFonts w:ascii="Franklin Gothic Book" w:hAnsi="Franklin Gothic Book"/>
          <w:sz w:val="24"/>
          <w:szCs w:val="24"/>
        </w:rPr>
        <w:instrText xml:space="preserve"> TIME \@ "d. MMMM yyyy" </w:instrText>
      </w:r>
      <w:r w:rsidRPr="00AD723F">
        <w:rPr>
          <w:rStyle w:val="Formatvorlage1Zchn"/>
          <w:rFonts w:ascii="Franklin Gothic Book" w:hAnsi="Franklin Gothic Book"/>
          <w:sz w:val="24"/>
          <w:szCs w:val="24"/>
        </w:rPr>
        <w:fldChar w:fldCharType="separate"/>
      </w:r>
      <w:r w:rsidR="00D67787">
        <w:rPr>
          <w:rStyle w:val="Formatvorlage1Zchn"/>
          <w:rFonts w:ascii="Franklin Gothic Book" w:hAnsi="Franklin Gothic Book"/>
          <w:noProof/>
          <w:sz w:val="24"/>
          <w:szCs w:val="24"/>
        </w:rPr>
        <w:t>28. Januar 2021</w:t>
      </w:r>
      <w:r w:rsidRPr="00AD723F">
        <w:rPr>
          <w:rStyle w:val="Formatvorlage1Zchn"/>
          <w:rFonts w:ascii="Franklin Gothic Book" w:hAnsi="Franklin Gothic Book"/>
          <w:sz w:val="24"/>
          <w:szCs w:val="24"/>
        </w:rPr>
        <w:fldChar w:fldCharType="end"/>
      </w:r>
    </w:p>
    <w:p w14:paraId="7452518E" w14:textId="150F977F" w:rsidR="00127C9D" w:rsidRPr="00AD723F" w:rsidRDefault="00127C9D" w:rsidP="00267585">
      <w:pPr>
        <w:tabs>
          <w:tab w:val="left" w:pos="0"/>
          <w:tab w:val="left" w:pos="5103"/>
        </w:tabs>
        <w:spacing w:after="0" w:line="360" w:lineRule="auto"/>
        <w:rPr>
          <w:rStyle w:val="Formatvorlage1Zchn"/>
          <w:rFonts w:ascii="Franklin Gothic Book" w:hAnsi="Franklin Gothic Book"/>
          <w:sz w:val="24"/>
          <w:szCs w:val="24"/>
        </w:rPr>
      </w:pPr>
    </w:p>
    <w:p w14:paraId="12338DA0" w14:textId="547DC192" w:rsidR="00127C9D" w:rsidRPr="00AD723F" w:rsidRDefault="00127C9D" w:rsidP="00267585">
      <w:pPr>
        <w:tabs>
          <w:tab w:val="left" w:pos="0"/>
          <w:tab w:val="left" w:pos="5103"/>
        </w:tabs>
        <w:spacing w:after="0" w:line="360" w:lineRule="auto"/>
        <w:rPr>
          <w:rStyle w:val="Formatvorlage1Zchn"/>
          <w:rFonts w:ascii="Franklin Gothic Demi" w:hAnsi="Franklin Gothic Demi"/>
          <w:sz w:val="24"/>
          <w:szCs w:val="24"/>
        </w:rPr>
      </w:pPr>
      <w:r w:rsidRPr="00AD723F">
        <w:rPr>
          <w:rStyle w:val="Formatvorlage1Zchn"/>
          <w:rFonts w:ascii="Franklin Gothic Demi" w:hAnsi="Franklin Gothic Demi"/>
          <w:sz w:val="24"/>
          <w:szCs w:val="24"/>
        </w:rPr>
        <w:t>Betreff</w:t>
      </w:r>
    </w:p>
    <w:p w14:paraId="7A2D646A" w14:textId="77777777" w:rsidR="00CA0CA9" w:rsidRPr="00AD723F" w:rsidRDefault="00CA0CA9" w:rsidP="00267585">
      <w:pPr>
        <w:tabs>
          <w:tab w:val="left" w:pos="0"/>
          <w:tab w:val="left" w:pos="5103"/>
        </w:tabs>
        <w:spacing w:after="0" w:line="360" w:lineRule="auto"/>
        <w:rPr>
          <w:rStyle w:val="Formatvorlage1Zchn"/>
          <w:rFonts w:ascii="Franklin Gothic Book" w:hAnsi="Franklin Gothic Book"/>
          <w:sz w:val="24"/>
          <w:szCs w:val="24"/>
        </w:rPr>
      </w:pPr>
    </w:p>
    <w:p w14:paraId="7422DD6A" w14:textId="3E3108DA" w:rsidR="00127C9D" w:rsidRPr="00AD723F" w:rsidRDefault="00127C9D" w:rsidP="00267585">
      <w:pPr>
        <w:tabs>
          <w:tab w:val="left" w:pos="0"/>
          <w:tab w:val="left" w:pos="5103"/>
        </w:tabs>
        <w:spacing w:after="0" w:line="360" w:lineRule="auto"/>
        <w:rPr>
          <w:rStyle w:val="Formatvorlage1Zchn"/>
          <w:rFonts w:ascii="Franklin Gothic Book" w:hAnsi="Franklin Gothic Book"/>
          <w:sz w:val="24"/>
          <w:szCs w:val="24"/>
        </w:rPr>
      </w:pPr>
      <w:r w:rsidRPr="00AD723F">
        <w:rPr>
          <w:rStyle w:val="Formatvorlage1Zchn"/>
          <w:rFonts w:ascii="Franklin Gothic Book" w:hAnsi="Franklin Gothic Book"/>
          <w:sz w:val="24"/>
          <w:szCs w:val="24"/>
        </w:rPr>
        <w:t>Anrede</w:t>
      </w:r>
    </w:p>
    <w:p w14:paraId="2DB98E40" w14:textId="6756BD82" w:rsidR="00127C9D" w:rsidRPr="00AD723F" w:rsidRDefault="00127C9D" w:rsidP="00267585">
      <w:pPr>
        <w:tabs>
          <w:tab w:val="left" w:pos="0"/>
          <w:tab w:val="left" w:pos="5103"/>
        </w:tabs>
        <w:spacing w:after="0" w:line="360" w:lineRule="auto"/>
        <w:rPr>
          <w:rStyle w:val="Formatvorlage1Zchn"/>
          <w:rFonts w:ascii="Franklin Gothic Book" w:hAnsi="Franklin Gothic Book"/>
          <w:sz w:val="24"/>
          <w:szCs w:val="24"/>
        </w:rPr>
      </w:pPr>
      <w:r w:rsidRPr="00AD723F">
        <w:rPr>
          <w:rStyle w:val="Formatvorlage1Zchn"/>
          <w:rFonts w:ascii="Franklin Gothic Book" w:hAnsi="Franklin Gothic Book"/>
          <w:sz w:val="24"/>
          <w:szCs w:val="24"/>
        </w:rPr>
        <w:t xml:space="preserve">Text </w:t>
      </w:r>
    </w:p>
    <w:p w14:paraId="05B11AD8" w14:textId="46C426B0" w:rsidR="00127C9D" w:rsidRPr="00AD723F" w:rsidRDefault="00127C9D" w:rsidP="00267585">
      <w:pPr>
        <w:tabs>
          <w:tab w:val="left" w:pos="0"/>
          <w:tab w:val="left" w:pos="5103"/>
        </w:tabs>
        <w:spacing w:after="0" w:line="360" w:lineRule="auto"/>
        <w:rPr>
          <w:rStyle w:val="Formatvorlage1Zchn"/>
          <w:rFonts w:ascii="Franklin Gothic Book" w:hAnsi="Franklin Gothic Book"/>
          <w:sz w:val="24"/>
          <w:szCs w:val="24"/>
        </w:rPr>
      </w:pPr>
      <w:r w:rsidRPr="00AD723F">
        <w:rPr>
          <w:rStyle w:val="Formatvorlage1Zchn"/>
          <w:rFonts w:ascii="Franklin Gothic Book" w:hAnsi="Franklin Gothic Book"/>
          <w:sz w:val="24"/>
          <w:szCs w:val="24"/>
        </w:rPr>
        <w:tab/>
        <w:t xml:space="preserve">Freundliche </w:t>
      </w:r>
      <w:proofErr w:type="spellStart"/>
      <w:r w:rsidRPr="00AD723F">
        <w:rPr>
          <w:rStyle w:val="Formatvorlage1Zchn"/>
          <w:rFonts w:ascii="Franklin Gothic Book" w:hAnsi="Franklin Gothic Book"/>
          <w:sz w:val="24"/>
          <w:szCs w:val="24"/>
        </w:rPr>
        <w:t>Grüsse</w:t>
      </w:r>
      <w:proofErr w:type="spellEnd"/>
      <w:r w:rsidRPr="00AD723F">
        <w:rPr>
          <w:rStyle w:val="Formatvorlage1Zchn"/>
          <w:rFonts w:ascii="Franklin Gothic Book" w:hAnsi="Franklin Gothic Book"/>
          <w:sz w:val="24"/>
          <w:szCs w:val="24"/>
        </w:rPr>
        <w:t xml:space="preserve"> </w:t>
      </w:r>
    </w:p>
    <w:p w14:paraId="491DDCCF" w14:textId="77777777" w:rsidR="00C03592" w:rsidRPr="00AD723F" w:rsidRDefault="00127C9D" w:rsidP="00267585">
      <w:pPr>
        <w:tabs>
          <w:tab w:val="left" w:pos="0"/>
          <w:tab w:val="left" w:pos="5103"/>
        </w:tabs>
        <w:spacing w:after="0" w:line="360" w:lineRule="auto"/>
        <w:rPr>
          <w:rStyle w:val="Formatvorlage1Zchn"/>
          <w:rFonts w:ascii="Franklin Gothic Book" w:hAnsi="Franklin Gothic Book"/>
          <w:sz w:val="24"/>
          <w:szCs w:val="24"/>
        </w:rPr>
      </w:pPr>
      <w:r w:rsidRPr="00AD723F">
        <w:rPr>
          <w:rStyle w:val="Formatvorlage1Zchn"/>
          <w:rFonts w:ascii="Franklin Gothic Book" w:hAnsi="Franklin Gothic Book"/>
          <w:sz w:val="24"/>
          <w:szCs w:val="24"/>
        </w:rPr>
        <w:tab/>
      </w:r>
    </w:p>
    <w:p w14:paraId="6E0D09B9" w14:textId="19ACBD54" w:rsidR="00127C9D" w:rsidRPr="00AD723F" w:rsidRDefault="00C03592" w:rsidP="00267585">
      <w:pPr>
        <w:tabs>
          <w:tab w:val="left" w:pos="0"/>
          <w:tab w:val="left" w:pos="5103"/>
        </w:tabs>
        <w:spacing w:after="0" w:line="360" w:lineRule="auto"/>
        <w:rPr>
          <w:rStyle w:val="Formatvorlage1Zchn"/>
          <w:rFonts w:ascii="Franklin Gothic Book" w:hAnsi="Franklin Gothic Book"/>
          <w:sz w:val="24"/>
          <w:szCs w:val="24"/>
        </w:rPr>
      </w:pPr>
      <w:r w:rsidRPr="00AD723F">
        <w:rPr>
          <w:rStyle w:val="Formatvorlage1Zchn"/>
          <w:rFonts w:ascii="Franklin Gothic Book" w:hAnsi="Franklin Gothic Book"/>
          <w:sz w:val="24"/>
          <w:szCs w:val="24"/>
        </w:rPr>
        <w:tab/>
      </w:r>
      <w:r w:rsidR="00127C9D" w:rsidRPr="00AD723F">
        <w:rPr>
          <w:rStyle w:val="Formatvorlage1Zchn"/>
          <w:rFonts w:ascii="Franklin Gothic Book" w:hAnsi="Franklin Gothic Book"/>
          <w:sz w:val="24"/>
          <w:szCs w:val="24"/>
        </w:rPr>
        <w:t>Vorname Name</w:t>
      </w:r>
    </w:p>
    <w:p w14:paraId="2CC2BDEC" w14:textId="77777777" w:rsidR="00127C9D" w:rsidRPr="00AD723F" w:rsidRDefault="00127C9D" w:rsidP="00267585">
      <w:pPr>
        <w:tabs>
          <w:tab w:val="left" w:pos="0"/>
          <w:tab w:val="left" w:pos="5103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</w:p>
    <w:p w14:paraId="1C01ACFD" w14:textId="0756302B" w:rsidR="00401734" w:rsidRPr="00AD723F" w:rsidRDefault="00401734" w:rsidP="00267585">
      <w:pPr>
        <w:tabs>
          <w:tab w:val="left" w:pos="0"/>
          <w:tab w:val="left" w:pos="5103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AD723F">
        <w:rPr>
          <w:rFonts w:ascii="Franklin Gothic Book" w:hAnsi="Franklin Gothic Book"/>
          <w:sz w:val="24"/>
          <w:szCs w:val="24"/>
        </w:rPr>
        <w:tab/>
      </w:r>
    </w:p>
    <w:sectPr w:rsidR="00401734" w:rsidRPr="00AD723F" w:rsidSect="00D67787">
      <w:pgSz w:w="11906" w:h="16838" w:code="9"/>
      <w:pgMar w:top="2552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94DB4" w14:textId="77777777" w:rsidR="00401734" w:rsidRDefault="00401734" w:rsidP="00401734">
      <w:pPr>
        <w:spacing w:after="0" w:line="240" w:lineRule="auto"/>
      </w:pPr>
      <w:r>
        <w:separator/>
      </w:r>
    </w:p>
  </w:endnote>
  <w:endnote w:type="continuationSeparator" w:id="0">
    <w:p w14:paraId="32C7779C" w14:textId="77777777" w:rsidR="00401734" w:rsidRDefault="00401734" w:rsidP="0040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F228C" w14:textId="77777777" w:rsidR="00401734" w:rsidRDefault="00401734" w:rsidP="00401734">
      <w:pPr>
        <w:spacing w:after="0" w:line="240" w:lineRule="auto"/>
      </w:pPr>
      <w:r>
        <w:separator/>
      </w:r>
    </w:p>
  </w:footnote>
  <w:footnote w:type="continuationSeparator" w:id="0">
    <w:p w14:paraId="03236094" w14:textId="77777777" w:rsidR="00401734" w:rsidRDefault="00401734" w:rsidP="00401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B07"/>
    <w:rsid w:val="00074BE5"/>
    <w:rsid w:val="00127C9D"/>
    <w:rsid w:val="00255BC8"/>
    <w:rsid w:val="00267585"/>
    <w:rsid w:val="00272224"/>
    <w:rsid w:val="00401734"/>
    <w:rsid w:val="005366A0"/>
    <w:rsid w:val="00787B07"/>
    <w:rsid w:val="008D6634"/>
    <w:rsid w:val="00931C6C"/>
    <w:rsid w:val="009B4785"/>
    <w:rsid w:val="00A364F7"/>
    <w:rsid w:val="00A46A9A"/>
    <w:rsid w:val="00A80932"/>
    <w:rsid w:val="00AD723F"/>
    <w:rsid w:val="00C03592"/>
    <w:rsid w:val="00C9652E"/>
    <w:rsid w:val="00CA0CA9"/>
    <w:rsid w:val="00CC01E8"/>
    <w:rsid w:val="00D67787"/>
    <w:rsid w:val="00E6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26EEF1"/>
  <w15:docId w15:val="{11F8AA61-4FBC-4E8A-B270-4F6DC699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40173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01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1734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401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1734"/>
    <w:rPr>
      <w:rFonts w:ascii="Calibri" w:eastAsia="Calibri" w:hAnsi="Calibri" w:cs="Calibri"/>
      <w:color w:val="000000"/>
    </w:rPr>
  </w:style>
  <w:style w:type="paragraph" w:customStyle="1" w:styleId="Formatvorlage1">
    <w:name w:val="Formatvorlage1"/>
    <w:basedOn w:val="Standard"/>
    <w:link w:val="Formatvorlage1Zchn"/>
    <w:qFormat/>
    <w:rsid w:val="00127C9D"/>
    <w:pPr>
      <w:tabs>
        <w:tab w:val="left" w:pos="0"/>
        <w:tab w:val="left" w:pos="5103"/>
      </w:tabs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127C9D"/>
    <w:pPr>
      <w:spacing w:after="0" w:line="240" w:lineRule="auto"/>
    </w:pPr>
    <w:rPr>
      <w:sz w:val="20"/>
      <w:szCs w:val="20"/>
    </w:rPr>
  </w:style>
  <w:style w:type="character" w:customStyle="1" w:styleId="Formatvorlage1Zchn">
    <w:name w:val="Formatvorlage1 Zchn"/>
    <w:basedOn w:val="Absatz-Standardschriftart"/>
    <w:link w:val="Formatvorlage1"/>
    <w:rsid w:val="00127C9D"/>
    <w:rPr>
      <w:rFonts w:ascii="Calibri" w:eastAsia="Calibri" w:hAnsi="Calibri" w:cs="Calibri"/>
      <w:color w:val="00000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7C9D"/>
    <w:rPr>
      <w:rFonts w:ascii="Calibri" w:eastAsia="Calibri" w:hAnsi="Calibri" w:cs="Calibri"/>
      <w:color w:val="00000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27C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4969D-EF3A-4D22-8BB5-2FE62212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Briefpapier_Logo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Briefpapier_Logo</dc:title>
  <dc:subject/>
  <dc:creator>Livia Caduff</dc:creator>
  <cp:keywords/>
  <cp:lastModifiedBy>Livia Caduff</cp:lastModifiedBy>
  <cp:revision>2</cp:revision>
  <cp:lastPrinted>2021-01-27T15:29:00Z</cp:lastPrinted>
  <dcterms:created xsi:type="dcterms:W3CDTF">2021-01-28T09:20:00Z</dcterms:created>
  <dcterms:modified xsi:type="dcterms:W3CDTF">2021-01-28T09:20:00Z</dcterms:modified>
</cp:coreProperties>
</file>